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-8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</w:t>
      </w:r>
      <w:r>
        <w:rPr>
          <w:rStyle w:val="cat-PhoneNumbergrp-24rplc-0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PhoneNumbergrp-25rplc-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83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Style w:val="cat-Dategrp-8rplc-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Addressgrp-0rplc-3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</w:t>
      </w:r>
      <w:r>
        <w:rPr>
          <w:rStyle w:val="cat-Addressgrp-1rplc-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4rplc-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находящаяся по адресу: </w:t>
      </w:r>
      <w:r>
        <w:rPr>
          <w:rStyle w:val="cat-Addressgrp-2rplc-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Алисултанова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гражданина Российской Федерации, русским языком владеющего, проживающего по адресу: ХМАО-Югра, </w:t>
      </w:r>
      <w:r>
        <w:rPr>
          <w:rStyle w:val="cat-UserDefinedgrp-3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FIOgrp-16rplc-1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штраф в размере </w:t>
      </w:r>
      <w:r>
        <w:rPr>
          <w:rStyle w:val="cat-UserDefinedgrp-38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0586230622006173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39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 </w:t>
      </w:r>
      <w:r>
        <w:rPr>
          <w:rStyle w:val="cat-UserDefinedgrp-11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Style w:val="cat-FIOgrp-16rplc-2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зом, </w:t>
      </w:r>
      <w:r>
        <w:rPr>
          <w:rFonts w:ascii="Times New Roman" w:eastAsia="Times New Roman" w:hAnsi="Times New Roman" w:cs="Times New Roman"/>
          <w:sz w:val="26"/>
          <w:szCs w:val="26"/>
        </w:rPr>
        <w:t>а именно судебной повесткой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судебное заседание не явился, </w:t>
      </w:r>
      <w:r>
        <w:rPr>
          <w:rFonts w:ascii="Times New Roman" w:eastAsia="Times New Roman" w:hAnsi="Times New Roman" w:cs="Times New Roman"/>
          <w:sz w:val="26"/>
          <w:szCs w:val="26"/>
        </w:rPr>
        <w:t>просил о рассмотрении дела 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7rplc-3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</w:t>
      </w:r>
      <w:r>
        <w:rPr>
          <w:rFonts w:ascii="Times New Roman" w:eastAsia="Times New Roman" w:hAnsi="Times New Roman" w:cs="Times New Roman"/>
          <w:sz w:val="26"/>
          <w:szCs w:val="26"/>
        </w:rPr>
        <w:t>0586230622006173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39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Style w:val="cat-UserDefinedgrp-11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Style w:val="cat-UserDefinedgrp-26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Style w:val="cat-UserDefinedgrp-12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4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Алисултанов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2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Алисултанова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4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инистративного штрафа размере </w:t>
      </w:r>
      <w:r>
        <w:rPr>
          <w:rStyle w:val="cat-UserDefinedgrp-44rplc-4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расчетный счет 40102810245370000007 в РКЦ </w:t>
      </w:r>
      <w:r>
        <w:rPr>
          <w:rStyle w:val="cat-Addressgrp-4rplc-5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//УФК по </w:t>
      </w:r>
      <w:r>
        <w:rPr>
          <w:rStyle w:val="cat-Addressgrp-5rplc-5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(номер казначейского счета) 03100643000000018700, БИК </w:t>
      </w:r>
      <w:r>
        <w:rPr>
          <w:rStyle w:val="cat-PhoneNumbergrp-27rplc-5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ОКТМО </w:t>
      </w:r>
      <w:r>
        <w:rPr>
          <w:rStyle w:val="cat-PhoneNumbergrp-28rplc-5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</w:t>
      </w:r>
      <w:r>
        <w:rPr>
          <w:rStyle w:val="cat-PhoneNumbergrp-29rplc-54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30rplc-55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0412365400675021692320182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д.9 </w:t>
      </w:r>
      <w:r>
        <w:rPr>
          <w:rStyle w:val="cat-Addressgrp-7rplc-5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6rplc-57"/>
          <w:rFonts w:ascii="Times New Roman" w:eastAsia="Times New Roman" w:hAnsi="Times New Roman" w:cs="Times New Roman"/>
          <w:sz w:val="26"/>
          <w:szCs w:val="26"/>
        </w:rPr>
        <w:t>адрес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12 Сургутского судебного района города окружного значения Сургут </w:t>
      </w:r>
      <w:r>
        <w:rPr>
          <w:rStyle w:val="cat-Addressgrp-1rplc-5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9rplc-59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</w:pPr>
      <w:r>
        <w:rPr>
          <w:rStyle w:val="cat-UserDefinedgrp-45rplc-60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24rplc-0">
    <w:name w:val="cat-PhoneNumber grp-24 rplc-0"/>
    <w:basedOn w:val="DefaultParagraphFont"/>
  </w:style>
  <w:style w:type="character" w:customStyle="1" w:styleId="cat-PhoneNumbergrp-25rplc-1">
    <w:name w:val="cat-PhoneNumber grp-25 rplc-1"/>
    <w:basedOn w:val="DefaultParagraphFont"/>
  </w:style>
  <w:style w:type="character" w:customStyle="1" w:styleId="cat-Dategrp-8rplc-2">
    <w:name w:val="cat-Date grp-8 rplc-2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Addressgrp-1rplc-4">
    <w:name w:val="cat-Address grp-1 rplc-4"/>
    <w:basedOn w:val="DefaultParagraphFont"/>
  </w:style>
  <w:style w:type="character" w:customStyle="1" w:styleId="cat-FIOgrp-14rplc-5">
    <w:name w:val="cat-FIO grp-14 rplc-5"/>
    <w:basedOn w:val="DefaultParagraphFont"/>
  </w:style>
  <w:style w:type="character" w:customStyle="1" w:styleId="cat-Addressgrp-2rplc-6">
    <w:name w:val="cat-Address grp-2 rplc-6"/>
    <w:basedOn w:val="DefaultParagraphFont"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6rplc-12">
    <w:name w:val="cat-UserDefined grp-36 rplc-12"/>
    <w:basedOn w:val="DefaultParagraphFont"/>
  </w:style>
  <w:style w:type="character" w:customStyle="1" w:styleId="cat-UserDefinedgrp-35rplc-13">
    <w:name w:val="cat-UserDefined grp-35 rplc-13"/>
    <w:basedOn w:val="DefaultParagraphFont"/>
  </w:style>
  <w:style w:type="character" w:customStyle="1" w:styleId="cat-FIOgrp-16rplc-17">
    <w:name w:val="cat-FIO grp-16 rplc-17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cat-UserDefinedgrp-39rplc-22">
    <w:name w:val="cat-UserDefined grp-39 rplc-22"/>
    <w:basedOn w:val="DefaultParagraphFont"/>
  </w:style>
  <w:style w:type="character" w:customStyle="1" w:styleId="cat-UserDefinedgrp-11rplc-23">
    <w:name w:val="cat-UserDefined grp-11 rplc-23"/>
    <w:basedOn w:val="DefaultParagraphFont"/>
  </w:style>
  <w:style w:type="character" w:customStyle="1" w:styleId="cat-UserDefinedgrp-41rplc-25">
    <w:name w:val="cat-UserDefined grp-41 rplc-25"/>
    <w:basedOn w:val="DefaultParagraphFont"/>
  </w:style>
  <w:style w:type="character" w:customStyle="1" w:styleId="cat-FIOgrp-16rplc-29">
    <w:name w:val="cat-FIO grp-16 rplc-29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UserDefinedgrp-37rplc-32">
    <w:name w:val="cat-UserDefined grp-37 rplc-32"/>
    <w:basedOn w:val="DefaultParagraphFont"/>
  </w:style>
  <w:style w:type="character" w:customStyle="1" w:styleId="cat-FIOgrp-17rplc-33">
    <w:name w:val="cat-FIO grp-17 rplc-33"/>
    <w:basedOn w:val="DefaultParagraphFont"/>
  </w:style>
  <w:style w:type="character" w:customStyle="1" w:styleId="cat-UserDefinedgrp-39rplc-35">
    <w:name w:val="cat-UserDefined grp-39 rplc-35"/>
    <w:basedOn w:val="DefaultParagraphFont"/>
  </w:style>
  <w:style w:type="character" w:customStyle="1" w:styleId="cat-UserDefinedgrp-11rplc-37">
    <w:name w:val="cat-UserDefined grp-11 rplc-37"/>
    <w:basedOn w:val="DefaultParagraphFont"/>
  </w:style>
  <w:style w:type="character" w:customStyle="1" w:styleId="cat-UserDefinedgrp-26rplc-39">
    <w:name w:val="cat-UserDefined grp-26 rplc-39"/>
    <w:basedOn w:val="DefaultParagraphFont"/>
  </w:style>
  <w:style w:type="character" w:customStyle="1" w:styleId="cat-UserDefinedgrp-12rplc-40">
    <w:name w:val="cat-UserDefined grp-12 rplc-40"/>
    <w:basedOn w:val="DefaultParagraphFont"/>
  </w:style>
  <w:style w:type="character" w:customStyle="1" w:styleId="cat-UserDefinedgrp-37rplc-43">
    <w:name w:val="cat-UserDefined grp-37 rplc-43"/>
    <w:basedOn w:val="DefaultParagraphFont"/>
  </w:style>
  <w:style w:type="character" w:customStyle="1" w:styleId="cat-UserDefinedgrp-42rplc-45">
    <w:name w:val="cat-UserDefined grp-42 rplc-45"/>
    <w:basedOn w:val="DefaultParagraphFont"/>
  </w:style>
  <w:style w:type="character" w:customStyle="1" w:styleId="cat-UserDefinedgrp-43rplc-47">
    <w:name w:val="cat-UserDefined grp-43 rplc-47"/>
    <w:basedOn w:val="DefaultParagraphFont"/>
  </w:style>
  <w:style w:type="character" w:customStyle="1" w:styleId="cat-UserDefinedgrp-44rplc-49">
    <w:name w:val="cat-UserDefined grp-44 rplc-49"/>
    <w:basedOn w:val="DefaultParagraphFont"/>
  </w:style>
  <w:style w:type="character" w:customStyle="1" w:styleId="cat-Addressgrp-4rplc-50">
    <w:name w:val="cat-Address grp-4 rplc-50"/>
    <w:basedOn w:val="DefaultParagraphFont"/>
  </w:style>
  <w:style w:type="character" w:customStyle="1" w:styleId="cat-Addressgrp-5rplc-51">
    <w:name w:val="cat-Address grp-5 rplc-51"/>
    <w:basedOn w:val="DefaultParagraphFont"/>
  </w:style>
  <w:style w:type="character" w:customStyle="1" w:styleId="cat-PhoneNumbergrp-27rplc-52">
    <w:name w:val="cat-PhoneNumber grp-27 rplc-52"/>
    <w:basedOn w:val="DefaultParagraphFont"/>
  </w:style>
  <w:style w:type="character" w:customStyle="1" w:styleId="cat-PhoneNumbergrp-28rplc-53">
    <w:name w:val="cat-PhoneNumber grp-28 rplc-53"/>
    <w:basedOn w:val="DefaultParagraphFont"/>
  </w:style>
  <w:style w:type="character" w:customStyle="1" w:styleId="cat-PhoneNumbergrp-29rplc-54">
    <w:name w:val="cat-PhoneNumber grp-29 rplc-54"/>
    <w:basedOn w:val="DefaultParagraphFont"/>
  </w:style>
  <w:style w:type="character" w:customStyle="1" w:styleId="cat-PhoneNumbergrp-30rplc-55">
    <w:name w:val="cat-PhoneNumber grp-30 rplc-55"/>
    <w:basedOn w:val="DefaultParagraphFont"/>
  </w:style>
  <w:style w:type="character" w:customStyle="1" w:styleId="cat-Addressgrp-7rplc-56">
    <w:name w:val="cat-Address grp-7 rplc-56"/>
    <w:basedOn w:val="DefaultParagraphFont"/>
  </w:style>
  <w:style w:type="character" w:customStyle="1" w:styleId="cat-Addressgrp-6rplc-57">
    <w:name w:val="cat-Address grp-6 rplc-57"/>
    <w:basedOn w:val="DefaultParagraphFont"/>
  </w:style>
  <w:style w:type="character" w:customStyle="1" w:styleId="cat-Addressgrp-1rplc-58">
    <w:name w:val="cat-Address grp-1 rplc-58"/>
    <w:basedOn w:val="DefaultParagraphFont"/>
  </w:style>
  <w:style w:type="character" w:customStyle="1" w:styleId="cat-FIOgrp-19rplc-59">
    <w:name w:val="cat-FIO grp-19 rplc-59"/>
    <w:basedOn w:val="DefaultParagraphFont"/>
  </w:style>
  <w:style w:type="character" w:customStyle="1" w:styleId="cat-UserDefinedgrp-45rplc-60">
    <w:name w:val="cat-UserDefined grp-45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